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B4" w:rsidRDefault="007427B4">
      <w:pPr>
        <w:pStyle w:val="a3"/>
        <w:spacing w:before="4"/>
        <w:rPr>
          <w:sz w:val="29"/>
        </w:rPr>
      </w:pPr>
    </w:p>
    <w:p w:rsidR="007427B4" w:rsidRDefault="005773DE">
      <w:pPr>
        <w:pStyle w:val="a4"/>
      </w:pPr>
      <w:r>
        <w:t>ПАСПОРТ</w:t>
      </w:r>
      <w:r>
        <w:rPr>
          <w:spacing w:val="-6"/>
        </w:rPr>
        <w:t xml:space="preserve"> </w:t>
      </w:r>
      <w:r>
        <w:t>СПЕЦИАЛИСТА</w:t>
      </w:r>
    </w:p>
    <w:p w:rsidR="007427B4" w:rsidRDefault="007427B4">
      <w:pPr>
        <w:pStyle w:val="a3"/>
        <w:spacing w:before="1"/>
        <w:ind w:left="2775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1"/>
        <w:gridCol w:w="6810"/>
      </w:tblGrid>
      <w:tr w:rsidR="007427B4">
        <w:tc>
          <w:tcPr>
            <w:tcW w:w="2771" w:type="dxa"/>
          </w:tcPr>
          <w:p w:rsidR="007427B4" w:rsidRDefault="007427B4">
            <w:pPr>
              <w:pStyle w:val="a3"/>
              <w:spacing w:before="1"/>
            </w:pPr>
          </w:p>
          <w:p w:rsidR="007427B4" w:rsidRDefault="001F772F">
            <w:pPr>
              <w:pStyle w:val="a3"/>
              <w:spacing w:before="1"/>
            </w:pPr>
            <w:r>
              <w:rPr>
                <w:b/>
                <w:bCs/>
                <w:i/>
                <w:iCs/>
                <w:noProof/>
                <w:color w:val="FF0000"/>
                <w:lang w:eastAsia="ru-RU"/>
              </w:rPr>
              <w:drawing>
                <wp:inline distT="0" distB="0" distL="0" distR="0">
                  <wp:extent cx="1114425" cy="1671638"/>
                  <wp:effectExtent l="0" t="0" r="0" b="5080"/>
                  <wp:docPr id="1" name="Рисунок 1" descr="C:\Users\Link\Desktop\IMG_5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nk\Desktop\IMG_5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681" cy="1675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7B4" w:rsidRDefault="007427B4">
            <w:pPr>
              <w:pStyle w:val="a3"/>
              <w:spacing w:before="1"/>
            </w:pPr>
          </w:p>
        </w:tc>
        <w:tc>
          <w:tcPr>
            <w:tcW w:w="6810" w:type="dxa"/>
          </w:tcPr>
          <w:p w:rsidR="007427B4" w:rsidRDefault="007427B4" w:rsidP="001F772F">
            <w:pPr>
              <w:pStyle w:val="a6"/>
              <w:tabs>
                <w:tab w:val="left" w:pos="880"/>
                <w:tab w:val="left" w:pos="3496"/>
                <w:tab w:val="left" w:pos="8113"/>
              </w:tabs>
              <w:spacing w:before="143" w:line="252" w:lineRule="exact"/>
              <w:ind w:leftChars="-1188" w:left="-2614" w:firstLine="0"/>
              <w:jc w:val="left"/>
              <w:rPr>
                <w:sz w:val="24"/>
                <w:szCs w:val="24"/>
                <w:u w:val="single"/>
              </w:rPr>
            </w:pPr>
          </w:p>
          <w:p w:rsidR="007427B4" w:rsidRDefault="007427B4" w:rsidP="001F772F">
            <w:pPr>
              <w:pStyle w:val="a6"/>
              <w:tabs>
                <w:tab w:val="left" w:pos="880"/>
                <w:tab w:val="left" w:pos="3496"/>
                <w:tab w:val="left" w:pos="8113"/>
              </w:tabs>
              <w:spacing w:before="143" w:line="252" w:lineRule="exact"/>
              <w:ind w:leftChars="-1188" w:left="-2614" w:firstLine="0"/>
              <w:jc w:val="left"/>
              <w:rPr>
                <w:sz w:val="24"/>
                <w:szCs w:val="24"/>
                <w:u w:val="single"/>
              </w:rPr>
            </w:pPr>
          </w:p>
          <w:p w:rsidR="007427B4" w:rsidRDefault="005773DE">
            <w:pPr>
              <w:pStyle w:val="a6"/>
              <w:numPr>
                <w:ilvl w:val="0"/>
                <w:numId w:val="1"/>
              </w:numPr>
              <w:tabs>
                <w:tab w:val="left" w:pos="880"/>
                <w:tab w:val="left" w:pos="3496"/>
                <w:tab w:val="left" w:pos="8113"/>
              </w:tabs>
              <w:spacing w:before="143" w:line="252" w:lineRule="exact"/>
              <w:ind w:leftChars="200" w:left="3771" w:hangingChars="1388" w:hanging="333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Фамилия </w:t>
            </w:r>
            <w:proofErr w:type="spellStart"/>
            <w:r w:rsidR="001F772F">
              <w:rPr>
                <w:sz w:val="24"/>
                <w:szCs w:val="24"/>
                <w:u w:val="single"/>
              </w:rPr>
              <w:t>Хоролец</w:t>
            </w:r>
            <w:proofErr w:type="spellEnd"/>
          </w:p>
          <w:p w:rsidR="007427B4" w:rsidRDefault="005773DE">
            <w:pPr>
              <w:pStyle w:val="a6"/>
              <w:numPr>
                <w:ilvl w:val="0"/>
                <w:numId w:val="1"/>
              </w:numPr>
              <w:tabs>
                <w:tab w:val="left" w:pos="880"/>
                <w:tab w:val="left" w:pos="3496"/>
                <w:tab w:val="left" w:pos="8861"/>
              </w:tabs>
              <w:spacing w:line="252" w:lineRule="exact"/>
              <w:ind w:leftChars="200" w:left="3771" w:hangingChars="1388" w:hanging="333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Имя</w:t>
            </w:r>
            <w:r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="001F772F">
              <w:rPr>
                <w:sz w:val="24"/>
                <w:szCs w:val="24"/>
                <w:u w:val="single"/>
              </w:rPr>
              <w:t>Елена</w:t>
            </w:r>
            <w:r>
              <w:rPr>
                <w:sz w:val="24"/>
                <w:szCs w:val="24"/>
                <w:u w:val="single"/>
              </w:rPr>
              <w:tab/>
              <w:t xml:space="preserve"> </w:t>
            </w:r>
          </w:p>
          <w:p w:rsidR="007427B4" w:rsidRDefault="005773DE">
            <w:pPr>
              <w:pStyle w:val="a6"/>
              <w:numPr>
                <w:ilvl w:val="0"/>
                <w:numId w:val="1"/>
              </w:numPr>
              <w:tabs>
                <w:tab w:val="left" w:pos="880"/>
                <w:tab w:val="left" w:pos="3496"/>
                <w:tab w:val="left" w:pos="8202"/>
              </w:tabs>
              <w:spacing w:before="1" w:line="252" w:lineRule="exact"/>
              <w:ind w:leftChars="200" w:left="3771" w:hangingChars="1388" w:hanging="333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Отчество  </w:t>
            </w:r>
            <w:r w:rsidR="001F772F">
              <w:rPr>
                <w:sz w:val="24"/>
                <w:szCs w:val="24"/>
                <w:u w:val="single"/>
              </w:rPr>
              <w:t>Георгиевна</w:t>
            </w:r>
            <w:r>
              <w:rPr>
                <w:spacing w:val="5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:rsidR="007427B4" w:rsidRDefault="005773DE">
            <w:pPr>
              <w:pStyle w:val="a6"/>
              <w:numPr>
                <w:ilvl w:val="0"/>
                <w:numId w:val="1"/>
              </w:numPr>
              <w:tabs>
                <w:tab w:val="left" w:pos="880"/>
                <w:tab w:val="left" w:pos="3496"/>
              </w:tabs>
              <w:spacing w:line="233" w:lineRule="exact"/>
              <w:ind w:leftChars="200" w:left="3771" w:hangingChars="1388" w:hanging="333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Пол жен.</w:t>
            </w:r>
          </w:p>
          <w:p w:rsidR="007427B4" w:rsidRDefault="001F772F">
            <w:pPr>
              <w:pStyle w:val="a6"/>
              <w:numPr>
                <w:ilvl w:val="0"/>
                <w:numId w:val="1"/>
              </w:numPr>
              <w:tabs>
                <w:tab w:val="left" w:pos="880"/>
                <w:tab w:val="left" w:pos="3496"/>
              </w:tabs>
              <w:spacing w:line="233" w:lineRule="exact"/>
              <w:ind w:leftChars="200" w:left="3771" w:hangingChars="1388" w:hanging="333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Дата рождения 17.10.1962.</w:t>
            </w:r>
          </w:p>
          <w:p w:rsidR="007427B4" w:rsidRDefault="005773DE">
            <w:pPr>
              <w:pStyle w:val="a6"/>
              <w:numPr>
                <w:ilvl w:val="0"/>
                <w:numId w:val="1"/>
              </w:numPr>
              <w:tabs>
                <w:tab w:val="left" w:pos="880"/>
                <w:tab w:val="left" w:pos="3496"/>
              </w:tabs>
              <w:spacing w:line="233" w:lineRule="exact"/>
              <w:ind w:leftChars="200" w:left="3771" w:hangingChars="1388" w:hanging="333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Место</w:t>
            </w:r>
            <w:r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рождения</w:t>
            </w:r>
            <w:r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г.</w:t>
            </w:r>
            <w:r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Бишкек, </w:t>
            </w:r>
            <w:proofErr w:type="gramStart"/>
            <w:r>
              <w:rPr>
                <w:sz w:val="24"/>
                <w:szCs w:val="24"/>
                <w:u w:val="single"/>
              </w:rPr>
              <w:t>КР</w:t>
            </w:r>
            <w:proofErr w:type="gramEnd"/>
          </w:p>
          <w:p w:rsidR="007427B4" w:rsidRDefault="005773DE">
            <w:pPr>
              <w:pStyle w:val="a6"/>
              <w:numPr>
                <w:ilvl w:val="0"/>
                <w:numId w:val="1"/>
              </w:numPr>
              <w:tabs>
                <w:tab w:val="left" w:pos="880"/>
                <w:tab w:val="left" w:pos="3496"/>
                <w:tab w:val="left" w:pos="8828"/>
              </w:tabs>
              <w:spacing w:line="252" w:lineRule="exact"/>
              <w:ind w:leftChars="200" w:left="3771" w:hangingChars="1388" w:hanging="333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Национальность</w:t>
            </w:r>
            <w:r w:rsidR="001F772F">
              <w:rPr>
                <w:sz w:val="24"/>
                <w:szCs w:val="24"/>
                <w:u w:val="single"/>
              </w:rPr>
              <w:t xml:space="preserve"> русская</w:t>
            </w:r>
            <w:r>
              <w:rPr>
                <w:sz w:val="24"/>
                <w:szCs w:val="24"/>
                <w:u w:val="single"/>
              </w:rPr>
              <w:tab/>
            </w:r>
          </w:p>
          <w:p w:rsidR="007427B4" w:rsidRDefault="007427B4">
            <w:pPr>
              <w:pStyle w:val="a3"/>
              <w:ind w:leftChars="200" w:left="3771" w:hangingChars="1388" w:hanging="3331"/>
              <w:rPr>
                <w:sz w:val="24"/>
                <w:szCs w:val="24"/>
                <w:u w:val="single"/>
              </w:rPr>
            </w:pPr>
          </w:p>
          <w:p w:rsidR="007427B4" w:rsidRDefault="007427B4">
            <w:pPr>
              <w:pStyle w:val="a3"/>
              <w:spacing w:before="1"/>
            </w:pPr>
          </w:p>
        </w:tc>
      </w:tr>
    </w:tbl>
    <w:p w:rsidR="007427B4" w:rsidRDefault="007427B4">
      <w:pPr>
        <w:pStyle w:val="a3"/>
        <w:spacing w:before="1"/>
      </w:pPr>
    </w:p>
    <w:p w:rsidR="007427B4" w:rsidRDefault="005773DE">
      <w:pPr>
        <w:pStyle w:val="a6"/>
        <w:numPr>
          <w:ilvl w:val="0"/>
          <w:numId w:val="1"/>
        </w:numPr>
        <w:tabs>
          <w:tab w:val="left" w:pos="880"/>
          <w:tab w:val="left" w:pos="3496"/>
          <w:tab w:val="left" w:pos="8627"/>
        </w:tabs>
        <w:spacing w:before="1"/>
        <w:ind w:leftChars="200" w:left="3771" w:hangingChars="1388" w:hanging="333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Гражданство</w:t>
      </w:r>
      <w:r>
        <w:rPr>
          <w:spacing w:val="-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Кыргызская Республика</w:t>
      </w:r>
    </w:p>
    <w:p w:rsidR="007427B4" w:rsidRDefault="007427B4">
      <w:pPr>
        <w:pStyle w:val="a3"/>
        <w:rPr>
          <w:sz w:val="20"/>
        </w:rPr>
      </w:pPr>
    </w:p>
    <w:p w:rsidR="007427B4" w:rsidRDefault="005773DE">
      <w:pPr>
        <w:pStyle w:val="a3"/>
        <w:spacing w:before="92" w:line="252" w:lineRule="exact"/>
        <w:ind w:left="1855"/>
      </w:pPr>
      <w:r>
        <w:t>Образование</w:t>
      </w:r>
    </w:p>
    <w:p w:rsidR="007427B4" w:rsidRDefault="005773DE">
      <w:pPr>
        <w:pStyle w:val="a3"/>
        <w:tabs>
          <w:tab w:val="left" w:pos="8514"/>
          <w:tab w:val="left" w:pos="9407"/>
        </w:tabs>
        <w:ind w:left="155" w:right="514"/>
      </w:pPr>
      <w:r>
        <w:t xml:space="preserve">1. Наименование вуза </w:t>
      </w:r>
      <w:r>
        <w:rPr>
          <w:u w:val="single"/>
        </w:rPr>
        <w:t>Кыргызский государственный университет</w:t>
      </w:r>
      <w:r>
        <w:rPr>
          <w:u w:val="single"/>
        </w:rPr>
        <w:tab/>
      </w:r>
      <w:r>
        <w:t xml:space="preserve">           Год</w:t>
      </w:r>
      <w:r>
        <w:rPr>
          <w:spacing w:val="-2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 xml:space="preserve">вуза  </w:t>
      </w:r>
      <w:r>
        <w:rPr>
          <w:spacing w:val="8"/>
        </w:rPr>
        <w:t xml:space="preserve"> </w:t>
      </w:r>
      <w:r w:rsidR="001F772F">
        <w:rPr>
          <w:u w:val="single"/>
        </w:rPr>
        <w:t>1988</w:t>
      </w:r>
      <w:r>
        <w:rPr>
          <w:u w:val="single"/>
        </w:rPr>
        <w:tab/>
      </w:r>
      <w:r>
        <w:rPr>
          <w:u w:val="single"/>
        </w:rPr>
        <w:tab/>
      </w:r>
    </w:p>
    <w:p w:rsidR="007427B4" w:rsidRDefault="005773DE">
      <w:pPr>
        <w:pStyle w:val="a3"/>
        <w:tabs>
          <w:tab w:val="left" w:pos="2371"/>
          <w:tab w:val="left" w:pos="4092"/>
          <w:tab w:val="left" w:pos="9097"/>
          <w:tab w:val="left" w:pos="9523"/>
          <w:tab w:val="left" w:pos="9822"/>
        </w:tabs>
        <w:spacing w:before="63" w:line="314" w:lineRule="auto"/>
        <w:ind w:left="155" w:right="99"/>
      </w:pPr>
      <w:r>
        <w:t>Государство</w:t>
      </w:r>
      <w:r>
        <w:rPr>
          <w:spacing w:val="11"/>
          <w:u w:val="single"/>
        </w:rPr>
        <w:t xml:space="preserve"> </w:t>
      </w:r>
      <w:r>
        <w:rPr>
          <w:u w:val="single"/>
        </w:rPr>
        <w:t xml:space="preserve">Кыргызская Республика, </w:t>
      </w:r>
      <w:proofErr w:type="spellStart"/>
      <w:r>
        <w:rPr>
          <w:u w:val="single"/>
        </w:rPr>
        <w:t>г</w:t>
      </w:r>
      <w:proofErr w:type="gramStart"/>
      <w:r>
        <w:rPr>
          <w:u w:val="single"/>
        </w:rPr>
        <w:t>.Б</w:t>
      </w:r>
      <w:proofErr w:type="gramEnd"/>
      <w:r>
        <w:rPr>
          <w:u w:val="single"/>
        </w:rPr>
        <w:t>ишкек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w w:val="29"/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               2.</w:t>
      </w:r>
      <w:r>
        <w:rPr>
          <w:u w:val="single"/>
        </w:rPr>
        <w:tab/>
      </w:r>
      <w:r>
        <w:rPr>
          <w:u w:val="single"/>
        </w:rPr>
        <w:tab/>
      </w:r>
      <w:r>
        <w:t>Вид</w:t>
      </w:r>
      <w:r>
        <w:rPr>
          <w:spacing w:val="3"/>
        </w:rPr>
        <w:t xml:space="preserve"> </w:t>
      </w:r>
      <w:r>
        <w:t>аспирантуры</w:t>
      </w:r>
      <w:r>
        <w:rPr>
          <w:spacing w:val="4"/>
        </w:rPr>
        <w:t xml:space="preserve"> </w:t>
      </w:r>
      <w:r>
        <w:t>(о/з/н)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ву</w:t>
      </w:r>
      <w:proofErr w:type="gramStart"/>
      <w:r>
        <w:t>з(</w:t>
      </w:r>
      <w:proofErr w:type="gramEnd"/>
      <w:r>
        <w:t>организация)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 xml:space="preserve">окончания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9"/>
          <w:u w:val="single"/>
        </w:rPr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9"/>
          <w:u w:val="single"/>
        </w:rPr>
        <w:t xml:space="preserve"> </w:t>
      </w:r>
    </w:p>
    <w:p w:rsidR="007427B4" w:rsidRDefault="005773DE">
      <w:pPr>
        <w:pStyle w:val="a3"/>
        <w:tabs>
          <w:tab w:val="left" w:pos="9207"/>
          <w:tab w:val="left" w:pos="9539"/>
        </w:tabs>
        <w:spacing w:line="314" w:lineRule="auto"/>
        <w:ind w:left="155" w:right="382"/>
      </w:pPr>
      <w:r>
        <w:t>3.</w:t>
      </w:r>
      <w:r>
        <w:rPr>
          <w:spacing w:val="-3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докторантуры</w:t>
      </w:r>
      <w:r>
        <w:rPr>
          <w:spacing w:val="-3"/>
        </w:rPr>
        <w:t xml:space="preserve"> </w:t>
      </w:r>
      <w:r>
        <w:t xml:space="preserve">(о/з/н)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вуз</w:t>
      </w:r>
      <w:r>
        <w:rPr>
          <w:spacing w:val="-5"/>
        </w:rPr>
        <w:t xml:space="preserve"> </w:t>
      </w:r>
      <w:r>
        <w:t xml:space="preserve">(организация)  </w:t>
      </w:r>
      <w:r>
        <w:rPr>
          <w:spacing w:val="-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Год</w:t>
      </w:r>
      <w:r>
        <w:rPr>
          <w:spacing w:val="-3"/>
        </w:rPr>
        <w:t xml:space="preserve"> </w:t>
      </w:r>
      <w:r>
        <w:t xml:space="preserve">окончания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Государство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427B4" w:rsidRDefault="007427B4">
      <w:pPr>
        <w:pStyle w:val="a3"/>
        <w:spacing w:before="2"/>
        <w:rPr>
          <w:sz w:val="21"/>
        </w:rPr>
      </w:pPr>
    </w:p>
    <w:p w:rsidR="007427B4" w:rsidRDefault="005773DE">
      <w:pPr>
        <w:pStyle w:val="a3"/>
        <w:spacing w:before="91"/>
        <w:ind w:left="155"/>
      </w:pPr>
      <w:r>
        <w:t>Место</w:t>
      </w:r>
      <w:r>
        <w:rPr>
          <w:spacing w:val="-2"/>
        </w:rPr>
        <w:t xml:space="preserve"> </w:t>
      </w:r>
      <w:r>
        <w:t>работы в настоящее время</w:t>
      </w:r>
    </w:p>
    <w:p w:rsidR="007427B4" w:rsidRDefault="005773DE">
      <w:pPr>
        <w:pStyle w:val="a6"/>
        <w:numPr>
          <w:ilvl w:val="0"/>
          <w:numId w:val="2"/>
        </w:numPr>
        <w:tabs>
          <w:tab w:val="left" w:pos="390"/>
          <w:tab w:val="left" w:pos="9378"/>
        </w:tabs>
        <w:spacing w:before="144"/>
        <w:ind w:hanging="235"/>
      </w:pPr>
      <w:r>
        <w:t xml:space="preserve">Государство </w:t>
      </w:r>
      <w:r>
        <w:rPr>
          <w:u w:val="single"/>
        </w:rPr>
        <w:t xml:space="preserve"> </w:t>
      </w:r>
      <w:r>
        <w:rPr>
          <w:spacing w:val="7"/>
          <w:u w:val="single"/>
        </w:rPr>
        <w:t xml:space="preserve"> </w:t>
      </w:r>
      <w:r>
        <w:rPr>
          <w:u w:val="single"/>
        </w:rPr>
        <w:t>Кыргызская Республика</w:t>
      </w:r>
      <w:r>
        <w:rPr>
          <w:u w:val="single"/>
        </w:rPr>
        <w:tab/>
      </w:r>
    </w:p>
    <w:p w:rsidR="007427B4" w:rsidRDefault="005773DE">
      <w:pPr>
        <w:pStyle w:val="a6"/>
        <w:numPr>
          <w:ilvl w:val="0"/>
          <w:numId w:val="2"/>
        </w:numPr>
        <w:tabs>
          <w:tab w:val="left" w:pos="390"/>
          <w:tab w:val="left" w:pos="7864"/>
        </w:tabs>
        <w:spacing w:before="84"/>
        <w:ind w:hanging="235"/>
        <w:rPr>
          <w:sz w:val="2"/>
        </w:rPr>
      </w:pPr>
      <w:r>
        <w:t>Организация</w:t>
      </w:r>
      <w:r>
        <w:rPr>
          <w:spacing w:val="62"/>
        </w:rPr>
        <w:t xml:space="preserve"> </w:t>
      </w:r>
      <w:r>
        <w:rPr>
          <w:u w:val="single"/>
        </w:rPr>
        <w:t xml:space="preserve">Кыргызский национальный университет им. </w:t>
      </w:r>
      <w:proofErr w:type="spellStart"/>
      <w:r>
        <w:rPr>
          <w:u w:val="single"/>
        </w:rPr>
        <w:t>Ж.Баласагына</w:t>
      </w:r>
      <w:proofErr w:type="spellEnd"/>
      <w:r>
        <w:rPr>
          <w:u w:val="single"/>
        </w:rPr>
        <w:t>, Факультет междунар</w:t>
      </w:r>
      <w:r w:rsidR="001F772F">
        <w:rPr>
          <w:u w:val="single"/>
        </w:rPr>
        <w:t>одных отношений и востоковедения</w:t>
      </w:r>
    </w:p>
    <w:p w:rsidR="007427B4" w:rsidRDefault="005773DE">
      <w:pPr>
        <w:pStyle w:val="a6"/>
        <w:numPr>
          <w:ilvl w:val="0"/>
          <w:numId w:val="2"/>
        </w:numPr>
        <w:tabs>
          <w:tab w:val="left" w:pos="390"/>
          <w:tab w:val="left" w:pos="7864"/>
        </w:tabs>
        <w:spacing w:before="84"/>
        <w:ind w:hanging="235"/>
        <w:rPr>
          <w:sz w:val="2"/>
        </w:rPr>
      </w:pPr>
      <w:r>
        <w:rPr>
          <w:u w:val="single"/>
        </w:rPr>
        <w:t>Должность доцент, руководитель п</w:t>
      </w:r>
      <w:r w:rsidR="001F772F">
        <w:rPr>
          <w:u w:val="single"/>
        </w:rPr>
        <w:t>рограм</w:t>
      </w:r>
      <w:r w:rsidR="004A37C0">
        <w:rPr>
          <w:u w:val="single"/>
        </w:rPr>
        <w:t>м</w:t>
      </w:r>
      <w:r w:rsidR="001F772F">
        <w:rPr>
          <w:u w:val="single"/>
        </w:rPr>
        <w:t>ы «Востоковедение, африканистика</w:t>
      </w:r>
      <w:r>
        <w:rPr>
          <w:u w:val="single"/>
        </w:rPr>
        <w:t>»</w:t>
      </w:r>
    </w:p>
    <w:p w:rsidR="007427B4" w:rsidRDefault="007427B4">
      <w:pPr>
        <w:pStyle w:val="a3"/>
        <w:spacing w:before="3"/>
        <w:rPr>
          <w:sz w:val="28"/>
        </w:rPr>
      </w:pPr>
    </w:p>
    <w:p w:rsidR="007427B4" w:rsidRDefault="005773DE">
      <w:pPr>
        <w:pStyle w:val="a3"/>
        <w:spacing w:before="91"/>
        <w:ind w:left="155"/>
      </w:pPr>
      <w:r>
        <w:t>Наличие ученой</w:t>
      </w:r>
      <w:r>
        <w:rPr>
          <w:spacing w:val="-1"/>
        </w:rPr>
        <w:t xml:space="preserve"> </w:t>
      </w:r>
      <w:r>
        <w:t>степени</w:t>
      </w:r>
    </w:p>
    <w:p w:rsidR="007427B4" w:rsidRDefault="005773DE">
      <w:pPr>
        <w:pStyle w:val="a6"/>
        <w:numPr>
          <w:ilvl w:val="0"/>
          <w:numId w:val="3"/>
        </w:numPr>
        <w:tabs>
          <w:tab w:val="left" w:pos="880"/>
          <w:tab w:val="left" w:pos="9157"/>
          <w:tab w:val="left" w:pos="9208"/>
          <w:tab w:val="left" w:pos="9378"/>
        </w:tabs>
        <w:spacing w:before="74" w:line="319" w:lineRule="auto"/>
        <w:ind w:left="155" w:right="543" w:firstLine="0"/>
      </w:pPr>
      <w:r>
        <w:t>Степень</w:t>
      </w:r>
      <w:r>
        <w:rPr>
          <w:spacing w:val="-1"/>
        </w:rPr>
        <w:t xml:space="preserve"> </w:t>
      </w:r>
      <w:r>
        <w:t>(К)</w:t>
      </w:r>
      <w:r>
        <w:rPr>
          <w:spacing w:val="12"/>
        </w:rPr>
        <w:t xml:space="preserve"> </w:t>
      </w:r>
      <w:r>
        <w:rPr>
          <w:u w:val="single"/>
        </w:rPr>
        <w:t>кандидат</w:t>
      </w:r>
      <w:r>
        <w:rPr>
          <w:spacing w:val="-1"/>
          <w:u w:val="single"/>
        </w:rPr>
        <w:t xml:space="preserve"> </w:t>
      </w:r>
      <w:r w:rsidR="001F772F">
        <w:rPr>
          <w:spacing w:val="-1"/>
          <w:u w:val="single"/>
        </w:rPr>
        <w:t>истори</w:t>
      </w:r>
      <w:r>
        <w:rPr>
          <w:spacing w:val="-1"/>
          <w:u w:val="single"/>
        </w:rPr>
        <w:t xml:space="preserve">ческих </w:t>
      </w:r>
      <w:r>
        <w:rPr>
          <w:u w:val="single"/>
        </w:rPr>
        <w:t>наук</w:t>
      </w:r>
      <w:r>
        <w:t xml:space="preserve">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Отрасль</w:t>
      </w:r>
      <w:r>
        <w:rPr>
          <w:spacing w:val="-1"/>
        </w:rPr>
        <w:t xml:space="preserve"> </w:t>
      </w:r>
      <w:r>
        <w:t>наук</w:t>
      </w:r>
      <w:r>
        <w:rPr>
          <w:spacing w:val="10"/>
        </w:rPr>
        <w:t xml:space="preserve"> </w:t>
      </w:r>
      <w:r w:rsidR="001F772F">
        <w:rPr>
          <w:u w:val="single"/>
        </w:rPr>
        <w:t>историче</w:t>
      </w:r>
      <w:r>
        <w:rPr>
          <w:u w:val="single"/>
        </w:rPr>
        <w:t>ские науки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Шифр</w:t>
      </w:r>
      <w:r>
        <w:rPr>
          <w:spacing w:val="-5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>
        <w:t>(по</w:t>
      </w:r>
      <w:r>
        <w:rPr>
          <w:spacing w:val="-8"/>
        </w:rPr>
        <w:t xml:space="preserve"> </w:t>
      </w:r>
      <w:r>
        <w:t>номенклатуре</w:t>
      </w:r>
      <w:r>
        <w:rPr>
          <w:spacing w:val="-2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работников)</w:t>
      </w:r>
      <w:r>
        <w:rPr>
          <w:spacing w:val="-2"/>
          <w:u w:val="single"/>
        </w:rPr>
        <w:t xml:space="preserve"> </w:t>
      </w:r>
      <w:r w:rsidR="001F772F">
        <w:rPr>
          <w:spacing w:val="-2"/>
          <w:u w:val="single"/>
        </w:rPr>
        <w:t>07</w:t>
      </w:r>
      <w:r>
        <w:rPr>
          <w:spacing w:val="-2"/>
          <w:u w:val="single"/>
        </w:rPr>
        <w:t>.00.02</w:t>
      </w:r>
      <w:r w:rsidR="001F772F">
        <w:rPr>
          <w:spacing w:val="-2"/>
          <w:u w:val="single"/>
        </w:rPr>
        <w:t xml:space="preserve"> Отечественная история</w:t>
      </w:r>
      <w:r>
        <w:rPr>
          <w:u w:val="single"/>
        </w:rPr>
        <w:tab/>
      </w:r>
      <w:r>
        <w:t xml:space="preserve">                                             Дата</w:t>
      </w:r>
      <w:r>
        <w:rPr>
          <w:spacing w:val="-2"/>
        </w:rPr>
        <w:t xml:space="preserve"> </w:t>
      </w:r>
      <w:r>
        <w:t>присуждения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F57DB8">
        <w:rPr>
          <w:u w:val="single"/>
        </w:rPr>
        <w:t>16.11.2007г.РФ.г</w:t>
      </w:r>
      <w:proofErr w:type="gramStart"/>
      <w:r w:rsidR="00F57DB8">
        <w:rPr>
          <w:u w:val="single"/>
        </w:rPr>
        <w:t>.М</w:t>
      </w:r>
      <w:proofErr w:type="gramEnd"/>
      <w:r w:rsidR="00F57DB8">
        <w:rPr>
          <w:u w:val="single"/>
        </w:rPr>
        <w:t xml:space="preserve">осква.  17.05.2011.(НАК </w:t>
      </w:r>
      <w:proofErr w:type="spellStart"/>
      <w:r w:rsidR="00F57DB8">
        <w:rPr>
          <w:u w:val="single"/>
        </w:rPr>
        <w:t>КР.Переаттестация</w:t>
      </w:r>
      <w:proofErr w:type="spellEnd"/>
      <w:r w:rsidR="00F57DB8">
        <w:rPr>
          <w:u w:val="single"/>
        </w:rPr>
        <w:t>))</w:t>
      </w:r>
      <w:r>
        <w:rPr>
          <w:u w:val="single"/>
        </w:rPr>
        <w:tab/>
      </w:r>
    </w:p>
    <w:p w:rsidR="007427B4" w:rsidRDefault="007427B4">
      <w:pPr>
        <w:pStyle w:val="a3"/>
        <w:spacing w:before="11"/>
        <w:rPr>
          <w:sz w:val="20"/>
        </w:rPr>
      </w:pPr>
    </w:p>
    <w:p w:rsidR="007427B4" w:rsidRDefault="005773DE">
      <w:pPr>
        <w:pStyle w:val="a3"/>
        <w:spacing w:before="91"/>
        <w:ind w:left="155"/>
      </w:pPr>
      <w:r>
        <w:t>Наличие</w:t>
      </w:r>
      <w:r>
        <w:rPr>
          <w:spacing w:val="-1"/>
        </w:rPr>
        <w:t xml:space="preserve"> </w:t>
      </w:r>
      <w:r>
        <w:t>ученых</w:t>
      </w:r>
      <w:r>
        <w:rPr>
          <w:spacing w:val="-1"/>
        </w:rPr>
        <w:t xml:space="preserve"> </w:t>
      </w:r>
      <w:r>
        <w:t>званий</w:t>
      </w:r>
    </w:p>
    <w:p w:rsidR="007427B4" w:rsidRDefault="007427B4">
      <w:pPr>
        <w:pStyle w:val="a3"/>
        <w:rPr>
          <w:sz w:val="24"/>
        </w:rPr>
      </w:pPr>
    </w:p>
    <w:p w:rsidR="007427B4" w:rsidRDefault="005773DE">
      <w:pPr>
        <w:pStyle w:val="a6"/>
        <w:numPr>
          <w:ilvl w:val="0"/>
          <w:numId w:val="4"/>
        </w:numPr>
        <w:tabs>
          <w:tab w:val="left" w:pos="1826"/>
          <w:tab w:val="left" w:pos="1827"/>
          <w:tab w:val="left" w:pos="8987"/>
          <w:tab w:val="left" w:pos="9097"/>
          <w:tab w:val="left" w:pos="9428"/>
        </w:tabs>
        <w:spacing w:before="143" w:line="314" w:lineRule="auto"/>
        <w:ind w:left="155" w:right="492" w:firstLine="65"/>
      </w:pPr>
      <w:r>
        <w:t>Ученое</w:t>
      </w:r>
      <w:r>
        <w:rPr>
          <w:spacing w:val="-2"/>
        </w:rPr>
        <w:t xml:space="preserve"> </w:t>
      </w:r>
      <w:r>
        <w:t>звание</w:t>
      </w:r>
      <w:r>
        <w:rPr>
          <w:spacing w:val="-2"/>
        </w:rPr>
        <w:t xml:space="preserve"> </w:t>
      </w:r>
      <w:r>
        <w:t>(доцент/</w:t>
      </w:r>
      <w:proofErr w:type="spellStart"/>
      <w:r>
        <w:t>снс</w:t>
      </w:r>
      <w:proofErr w:type="spellEnd"/>
      <w:r>
        <w:t xml:space="preserve">) </w:t>
      </w:r>
      <w:r>
        <w:rPr>
          <w:spacing w:val="-11"/>
        </w:rPr>
        <w:t xml:space="preserve"> </w:t>
      </w:r>
      <w:r>
        <w:rPr>
          <w:u w:val="single"/>
        </w:rPr>
        <w:t xml:space="preserve"> доцент</w:t>
      </w:r>
      <w:r>
        <w:rPr>
          <w:u w:val="single"/>
        </w:rPr>
        <w:tab/>
      </w:r>
      <w:r>
        <w:t xml:space="preserve"> Специальность</w:t>
      </w:r>
      <w:r>
        <w:rPr>
          <w:u w:val="single"/>
        </w:rPr>
        <w:tab/>
      </w:r>
      <w:r w:rsidR="00F57DB8">
        <w:rPr>
          <w:u w:val="single"/>
        </w:rPr>
        <w:t>История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Ученый</w:t>
      </w:r>
      <w:r>
        <w:rPr>
          <w:spacing w:val="-2"/>
        </w:rPr>
        <w:t xml:space="preserve"> </w:t>
      </w:r>
      <w:r>
        <w:t>совет</w:t>
      </w:r>
      <w:r>
        <w:rPr>
          <w:spacing w:val="-4"/>
        </w:rPr>
        <w:t xml:space="preserve"> </w:t>
      </w:r>
      <w:r>
        <w:t>(академический</w:t>
      </w:r>
      <w:r>
        <w:rPr>
          <w:spacing w:val="-2"/>
        </w:rPr>
        <w:t xml:space="preserve"> </w:t>
      </w:r>
      <w:r>
        <w:t>совет)</w:t>
      </w:r>
      <w:r>
        <w:rPr>
          <w:spacing w:val="-1"/>
        </w:rPr>
        <w:t xml:space="preserve"> </w:t>
      </w:r>
      <w:r>
        <w:t>при</w:t>
      </w:r>
      <w:r>
        <w:rPr>
          <w:spacing w:val="-22"/>
        </w:rPr>
        <w:t xml:space="preserve"> </w:t>
      </w:r>
      <w:r>
        <w:rPr>
          <w:u w:val="single"/>
        </w:rPr>
        <w:t xml:space="preserve"> ВАК </w:t>
      </w:r>
      <w:proofErr w:type="gramStart"/>
      <w:r>
        <w:rPr>
          <w:u w:val="single"/>
        </w:rPr>
        <w:t>КР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Дата</w:t>
      </w:r>
      <w:r>
        <w:rPr>
          <w:spacing w:val="9"/>
        </w:rPr>
        <w:t xml:space="preserve"> </w:t>
      </w:r>
      <w:r>
        <w:t>присвоения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F57DB8">
        <w:rPr>
          <w:u w:val="single"/>
        </w:rPr>
        <w:t>23.06.2017.</w:t>
      </w:r>
      <w:r>
        <w:rPr>
          <w:u w:val="single"/>
        </w:rPr>
        <w:tab/>
      </w:r>
      <w:r>
        <w:rPr>
          <w:u w:val="single"/>
        </w:rPr>
        <w:tab/>
      </w:r>
    </w:p>
    <w:p w:rsidR="007427B4" w:rsidRDefault="005773DE">
      <w:pPr>
        <w:pStyle w:val="a6"/>
        <w:numPr>
          <w:ilvl w:val="0"/>
          <w:numId w:val="4"/>
        </w:numPr>
        <w:tabs>
          <w:tab w:val="left" w:pos="1826"/>
          <w:tab w:val="left" w:pos="1827"/>
          <w:tab w:val="left" w:pos="9097"/>
          <w:tab w:val="left" w:pos="9428"/>
        </w:tabs>
        <w:spacing w:before="7" w:line="312" w:lineRule="auto"/>
        <w:ind w:left="155" w:right="492" w:firstLine="65"/>
      </w:pPr>
      <w:r>
        <w:t>Ученое</w:t>
      </w:r>
      <w:r>
        <w:rPr>
          <w:spacing w:val="-2"/>
        </w:rPr>
        <w:t xml:space="preserve"> </w:t>
      </w:r>
      <w:r>
        <w:t>звание</w:t>
      </w:r>
      <w:r>
        <w:rPr>
          <w:spacing w:val="-1"/>
        </w:rPr>
        <w:t xml:space="preserve"> </w:t>
      </w:r>
      <w:r>
        <w:t>(профессор)</w:t>
      </w:r>
      <w:r>
        <w:rPr>
          <w:spacing w:val="-3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lastRenderedPageBreak/>
        <w:t>Специальность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Ученый</w:t>
      </w:r>
      <w:r>
        <w:rPr>
          <w:spacing w:val="-2"/>
        </w:rPr>
        <w:t xml:space="preserve"> </w:t>
      </w:r>
      <w:r>
        <w:t>совет</w:t>
      </w:r>
      <w:r>
        <w:rPr>
          <w:spacing w:val="-4"/>
        </w:rPr>
        <w:t xml:space="preserve"> </w:t>
      </w:r>
      <w:r>
        <w:t>(академический</w:t>
      </w:r>
      <w:r>
        <w:rPr>
          <w:spacing w:val="-2"/>
        </w:rPr>
        <w:t xml:space="preserve"> </w:t>
      </w:r>
      <w:r>
        <w:t>совет)</w:t>
      </w:r>
      <w:r>
        <w:rPr>
          <w:spacing w:val="-1"/>
        </w:rPr>
        <w:t xml:space="preserve"> </w:t>
      </w:r>
      <w:proofErr w:type="gramStart"/>
      <w:r>
        <w:t>при</w:t>
      </w:r>
      <w:proofErr w:type="gramEnd"/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Дата</w:t>
      </w:r>
      <w:r>
        <w:rPr>
          <w:spacing w:val="9"/>
        </w:rPr>
        <w:t xml:space="preserve"> </w:t>
      </w:r>
      <w:r>
        <w:t>присвоения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27B4" w:rsidRDefault="005773DE">
      <w:pPr>
        <w:pStyle w:val="a3"/>
        <w:spacing w:before="92"/>
        <w:ind w:left="155"/>
      </w:pPr>
      <w:r>
        <w:t>Наличие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званий</w:t>
      </w:r>
    </w:p>
    <w:p w:rsidR="007427B4" w:rsidRDefault="005773DE">
      <w:pPr>
        <w:pStyle w:val="a6"/>
        <w:numPr>
          <w:ilvl w:val="0"/>
          <w:numId w:val="5"/>
        </w:numPr>
        <w:tabs>
          <w:tab w:val="left" w:pos="397"/>
          <w:tab w:val="left" w:pos="2592"/>
        </w:tabs>
        <w:spacing w:before="148"/>
        <w:ind w:hanging="242"/>
        <w:rPr>
          <w:u w:val="single"/>
        </w:rPr>
      </w:pPr>
      <w:r>
        <w:t>З</w:t>
      </w:r>
      <w:r>
        <w:rPr>
          <w:u w:val="single"/>
        </w:rPr>
        <w:t xml:space="preserve">вание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Академик</w:t>
      </w:r>
      <w:r>
        <w:rPr>
          <w:u w:val="single"/>
        </w:rPr>
        <w:tab/>
        <w:t>_______________________________________</w:t>
      </w:r>
    </w:p>
    <w:p w:rsidR="007427B4" w:rsidRDefault="005773DE">
      <w:pPr>
        <w:pStyle w:val="a6"/>
        <w:numPr>
          <w:ilvl w:val="0"/>
          <w:numId w:val="5"/>
        </w:numPr>
        <w:tabs>
          <w:tab w:val="left" w:pos="397"/>
          <w:tab w:val="left" w:pos="2592"/>
        </w:tabs>
        <w:spacing w:before="148"/>
        <w:ind w:hanging="242"/>
        <w:rPr>
          <w:u w:val="single"/>
        </w:rPr>
      </w:pPr>
      <w:r>
        <w:rPr>
          <w:u w:val="single"/>
        </w:rPr>
        <w:t xml:space="preserve">Звание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Академик</w:t>
      </w:r>
      <w:r>
        <w:rPr>
          <w:u w:val="single"/>
        </w:rPr>
        <w:tab/>
        <w:t>________________________________________</w:t>
      </w:r>
    </w:p>
    <w:p w:rsidR="007427B4" w:rsidRDefault="005773DE">
      <w:pPr>
        <w:pStyle w:val="a3"/>
        <w:spacing w:before="177"/>
        <w:ind w:left="155"/>
      </w:pPr>
      <w:r>
        <w:t>Научные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(всего)</w:t>
      </w:r>
    </w:p>
    <w:p w:rsidR="007427B4" w:rsidRDefault="007427B4">
      <w:pPr>
        <w:pStyle w:val="a3"/>
        <w:rPr>
          <w:sz w:val="24"/>
        </w:rPr>
      </w:pPr>
    </w:p>
    <w:p w:rsidR="007427B4" w:rsidRDefault="005773DE">
      <w:pPr>
        <w:pStyle w:val="a6"/>
        <w:numPr>
          <w:ilvl w:val="1"/>
          <w:numId w:val="5"/>
        </w:numPr>
        <w:tabs>
          <w:tab w:val="left" w:pos="880"/>
          <w:tab w:val="left" w:pos="2033"/>
          <w:tab w:val="left" w:pos="4961"/>
          <w:tab w:val="left" w:pos="7134"/>
        </w:tabs>
        <w:spacing w:before="138" w:line="319" w:lineRule="auto"/>
        <w:ind w:right="2787" w:firstLine="456"/>
        <w:rPr>
          <w:u w:val="single"/>
        </w:rPr>
      </w:pPr>
      <w:r>
        <w:t>Количество</w:t>
      </w:r>
      <w:r>
        <w:rPr>
          <w:spacing w:val="-1"/>
        </w:rPr>
        <w:t xml:space="preserve"> </w:t>
      </w:r>
      <w:r>
        <w:t>публикаций</w:t>
      </w:r>
      <w:r w:rsidR="004E6934">
        <w:rPr>
          <w:spacing w:val="-1"/>
          <w:u w:val="single"/>
        </w:rPr>
        <w:t xml:space="preserve"> 30</w:t>
      </w:r>
      <w:r>
        <w:rPr>
          <w:u w:val="single"/>
        </w:rPr>
        <w:tab/>
        <w:t>,</w:t>
      </w:r>
      <w:r>
        <w:rPr>
          <w:spacing w:val="-1"/>
          <w:u w:val="single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1"/>
        </w:rPr>
        <w:t xml:space="preserve"> </w:t>
      </w:r>
      <w:r>
        <w:t>научных</w:t>
      </w:r>
      <w:r>
        <w:rPr>
          <w:spacing w:val="-1"/>
        </w:rPr>
        <w:t xml:space="preserve"> </w:t>
      </w:r>
      <w:r w:rsidR="004E6934">
        <w:rPr>
          <w:spacing w:val="-1"/>
          <w:u w:val="single"/>
        </w:rPr>
        <w:t>25</w:t>
      </w:r>
      <w:r>
        <w:rPr>
          <w:u w:val="single"/>
        </w:rPr>
        <w:tab/>
      </w:r>
      <w:r>
        <w:t xml:space="preserve"> Монографий</w:t>
      </w:r>
      <w:r>
        <w:rPr>
          <w:u w:val="single"/>
        </w:rPr>
        <w:t xml:space="preserve">  </w:t>
      </w:r>
      <w:r>
        <w:rPr>
          <w:spacing w:val="10"/>
          <w:u w:val="single"/>
        </w:rPr>
        <w:t xml:space="preserve"> 1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учебно-методических  </w:t>
      </w:r>
      <w:r w:rsidR="00F57DB8">
        <w:rPr>
          <w:u w:val="single"/>
        </w:rPr>
        <w:t>1</w:t>
      </w:r>
    </w:p>
    <w:p w:rsidR="007427B4" w:rsidRDefault="005773DE">
      <w:pPr>
        <w:pStyle w:val="a3"/>
        <w:tabs>
          <w:tab w:val="left" w:pos="5233"/>
        </w:tabs>
        <w:spacing w:line="636" w:lineRule="auto"/>
        <w:ind w:left="204" w:right="3372"/>
      </w:pPr>
      <w:r>
        <w:t>открытий</w:t>
      </w:r>
      <w:r>
        <w:rPr>
          <w:u w:val="single"/>
        </w:rPr>
        <w:tab/>
      </w:r>
      <w:r>
        <w:t>, изобретений</w:t>
      </w:r>
      <w:r>
        <w:rPr>
          <w:spacing w:val="-52"/>
        </w:rPr>
        <w:t xml:space="preserve"> </w:t>
      </w:r>
      <w:r>
        <w:t>Научные</w:t>
      </w:r>
      <w:r>
        <w:rPr>
          <w:spacing w:val="-1"/>
        </w:rPr>
        <w:t xml:space="preserve"> </w:t>
      </w:r>
      <w:r>
        <w:t>труды</w:t>
      </w:r>
    </w:p>
    <w:p w:rsidR="007427B4" w:rsidRDefault="005773DE">
      <w:pPr>
        <w:pStyle w:val="a3"/>
        <w:tabs>
          <w:tab w:val="left" w:pos="9428"/>
        </w:tabs>
        <w:spacing w:before="1"/>
        <w:ind w:left="204"/>
      </w:pPr>
      <w:proofErr w:type="gramStart"/>
      <w:r>
        <w:t>Основные:</w:t>
      </w:r>
      <w:r>
        <w:rPr>
          <w:spacing w:val="-4"/>
        </w:rPr>
        <w:t xml:space="preserve"> </w:t>
      </w:r>
      <w:r>
        <w:t>шифр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специальности</w:t>
      </w:r>
      <w:r>
        <w:rPr>
          <w:spacing w:val="-2"/>
        </w:rPr>
        <w:t xml:space="preserve"> </w:t>
      </w:r>
      <w:r w:rsidR="004E6934">
        <w:rPr>
          <w:u w:val="single"/>
        </w:rPr>
        <w:t>.07.00</w:t>
      </w:r>
      <w:r>
        <w:rPr>
          <w:u w:val="single"/>
        </w:rPr>
        <w:t>.</w:t>
      </w:r>
      <w:r>
        <w:t xml:space="preserve"> </w:t>
      </w:r>
      <w:r w:rsidR="004E6934">
        <w:t>02</w:t>
      </w:r>
      <w:r>
        <w:rPr>
          <w:spacing w:val="-19"/>
        </w:rPr>
        <w:t xml:space="preserve"> </w:t>
      </w:r>
      <w:proofErr w:type="gramEnd"/>
    </w:p>
    <w:p w:rsidR="00F43051" w:rsidRDefault="00F43051" w:rsidP="00F43051">
      <w:pPr>
        <w:pStyle w:val="a6"/>
        <w:numPr>
          <w:ilvl w:val="0"/>
          <w:numId w:val="6"/>
        </w:numPr>
        <w:tabs>
          <w:tab w:val="left" w:pos="539"/>
          <w:tab w:val="left" w:pos="9428"/>
        </w:tabs>
        <w:spacing w:before="83" w:line="319" w:lineRule="auto"/>
        <w:ind w:right="193"/>
        <w:rPr>
          <w:color w:val="000000" w:themeColor="text1"/>
          <w:szCs w:val="24"/>
        </w:rPr>
      </w:pPr>
      <w:r w:rsidRPr="00F43051">
        <w:rPr>
          <w:color w:val="000000" w:themeColor="text1"/>
          <w:szCs w:val="24"/>
        </w:rPr>
        <w:t>Монография: Научные связи Кыргызстана и России: становление и развитие</w:t>
      </w:r>
      <w:r w:rsidRPr="00F43051">
        <w:rPr>
          <w:color w:val="000000" w:themeColor="text1"/>
          <w:szCs w:val="24"/>
        </w:rPr>
        <w:tab/>
        <w:t>Бишкек: КРСУ, 2007.</w:t>
      </w:r>
      <w:r w:rsidR="00F9675B">
        <w:rPr>
          <w:color w:val="000000" w:themeColor="text1"/>
          <w:szCs w:val="24"/>
        </w:rPr>
        <w:t>-180с.</w:t>
      </w:r>
    </w:p>
    <w:p w:rsidR="004A37C0" w:rsidRPr="004A37C0" w:rsidRDefault="00F43051" w:rsidP="004A37C0">
      <w:pPr>
        <w:pStyle w:val="a6"/>
        <w:numPr>
          <w:ilvl w:val="0"/>
          <w:numId w:val="6"/>
        </w:numPr>
        <w:tabs>
          <w:tab w:val="left" w:pos="539"/>
          <w:tab w:val="left" w:pos="9428"/>
        </w:tabs>
        <w:spacing w:before="83" w:line="319" w:lineRule="auto"/>
        <w:ind w:right="193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 xml:space="preserve"> </w:t>
      </w:r>
      <w:r w:rsidR="00F9675B" w:rsidRPr="00F9675B">
        <w:rPr>
          <w:color w:val="000000" w:themeColor="text1"/>
          <w:szCs w:val="24"/>
        </w:rPr>
        <w:t>Учебно-методическое пособие. Культура Китая.</w:t>
      </w:r>
      <w:r w:rsidR="00F9675B" w:rsidRPr="00F9675B">
        <w:rPr>
          <w:color w:val="000000" w:themeColor="text1"/>
          <w:szCs w:val="24"/>
        </w:rPr>
        <w:tab/>
        <w:t>Бишкек,2016.- 102с.</w:t>
      </w:r>
      <w:r w:rsidR="004A37C0" w:rsidRPr="004A37C0">
        <w:t xml:space="preserve"> </w:t>
      </w:r>
    </w:p>
    <w:p w:rsidR="00267593" w:rsidRPr="00866A8A" w:rsidRDefault="00797F4C" w:rsidP="00267593">
      <w:pPr>
        <w:tabs>
          <w:tab w:val="left" w:pos="539"/>
          <w:tab w:val="left" w:pos="9428"/>
        </w:tabs>
        <w:spacing w:before="83" w:line="319" w:lineRule="auto"/>
        <w:ind w:right="193"/>
        <w:rPr>
          <w:i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</w:t>
      </w:r>
      <w:r w:rsidR="00267593" w:rsidRPr="00866A8A">
        <w:rPr>
          <w:i/>
          <w:color w:val="000000" w:themeColor="text1"/>
          <w:szCs w:val="24"/>
        </w:rPr>
        <w:t>Научные труды за 2018-2022гг.</w:t>
      </w:r>
    </w:p>
    <w:p w:rsidR="00AC4840" w:rsidRDefault="00797F4C" w:rsidP="00267593">
      <w:pPr>
        <w:tabs>
          <w:tab w:val="left" w:pos="539"/>
          <w:tab w:val="left" w:pos="9428"/>
        </w:tabs>
        <w:spacing w:before="83" w:line="319" w:lineRule="auto"/>
        <w:ind w:right="193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</w:t>
      </w:r>
      <w:r w:rsidR="00AC4840">
        <w:rPr>
          <w:color w:val="000000" w:themeColor="text1"/>
          <w:szCs w:val="24"/>
        </w:rPr>
        <w:t>1.</w:t>
      </w:r>
      <w:r w:rsidR="00AC4840" w:rsidRPr="00AC4840">
        <w:rPr>
          <w:color w:val="000000" w:themeColor="text1"/>
          <w:szCs w:val="24"/>
        </w:rPr>
        <w:t xml:space="preserve">Инновационные формы и методы преподавания социально-гуманитарных дисциплин </w:t>
      </w:r>
      <w:r w:rsidR="00AC4840">
        <w:rPr>
          <w:color w:val="000000" w:themeColor="text1"/>
          <w:szCs w:val="24"/>
        </w:rPr>
        <w:t>//</w:t>
      </w:r>
      <w:r w:rsidR="00AC4840" w:rsidRPr="00AC4840">
        <w:rPr>
          <w:color w:val="000000" w:themeColor="text1"/>
          <w:szCs w:val="24"/>
        </w:rPr>
        <w:tab/>
      </w:r>
      <w:r w:rsidR="00AC4840" w:rsidRPr="00AC4840">
        <w:rPr>
          <w:color w:val="000000" w:themeColor="text1"/>
          <w:szCs w:val="24"/>
        </w:rPr>
        <w:tab/>
        <w:t xml:space="preserve">Вестник </w:t>
      </w:r>
      <w:proofErr w:type="spellStart"/>
      <w:r w:rsidR="00AC4840" w:rsidRPr="00AC4840">
        <w:rPr>
          <w:color w:val="000000" w:themeColor="text1"/>
          <w:szCs w:val="24"/>
        </w:rPr>
        <w:t>Кыргызстана.ISSN</w:t>
      </w:r>
      <w:proofErr w:type="spellEnd"/>
      <w:r w:rsidR="00AC4840" w:rsidRPr="00AC4840">
        <w:rPr>
          <w:color w:val="000000" w:themeColor="text1"/>
          <w:szCs w:val="24"/>
        </w:rPr>
        <w:t xml:space="preserve"> 1694-7711/Международный научно-практический журнал.-2019.-</w:t>
      </w:r>
      <w:r>
        <w:rPr>
          <w:color w:val="000000" w:themeColor="text1"/>
          <w:szCs w:val="24"/>
        </w:rPr>
        <w:t xml:space="preserve">   </w:t>
      </w:r>
      <w:r w:rsidR="00AC4840" w:rsidRPr="00AC4840">
        <w:rPr>
          <w:color w:val="000000" w:themeColor="text1"/>
          <w:szCs w:val="24"/>
        </w:rPr>
        <w:t>№1.-С.17-22.РИНЦ. ВАК.</w:t>
      </w:r>
      <w:r w:rsidR="00AC4840" w:rsidRPr="00AC4840">
        <w:t xml:space="preserve"> </w:t>
      </w:r>
      <w:r w:rsidR="00AC4840" w:rsidRPr="00AC4840">
        <w:rPr>
          <w:color w:val="000000" w:themeColor="text1"/>
          <w:szCs w:val="24"/>
        </w:rPr>
        <w:t>0.7п.</w:t>
      </w:r>
      <w:proofErr w:type="gramStart"/>
      <w:r w:rsidR="00AC4840" w:rsidRPr="00AC4840">
        <w:rPr>
          <w:color w:val="000000" w:themeColor="text1"/>
          <w:szCs w:val="24"/>
        </w:rPr>
        <w:t>л</w:t>
      </w:r>
      <w:proofErr w:type="gramEnd"/>
      <w:r w:rsidR="00AC4840" w:rsidRPr="00AC4840">
        <w:rPr>
          <w:color w:val="000000" w:themeColor="text1"/>
          <w:szCs w:val="24"/>
        </w:rPr>
        <w:t>.</w:t>
      </w:r>
    </w:p>
    <w:p w:rsidR="00866A8A" w:rsidRDefault="00797F4C" w:rsidP="00866A8A">
      <w:pPr>
        <w:tabs>
          <w:tab w:val="left" w:pos="539"/>
          <w:tab w:val="left" w:pos="9428"/>
        </w:tabs>
        <w:spacing w:before="83" w:line="319" w:lineRule="auto"/>
        <w:ind w:right="193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</w:t>
      </w:r>
      <w:r w:rsidR="00AC4840">
        <w:rPr>
          <w:color w:val="000000" w:themeColor="text1"/>
          <w:szCs w:val="24"/>
        </w:rPr>
        <w:t>2.</w:t>
      </w:r>
      <w:r w:rsidR="00AC4840" w:rsidRPr="00AC4840">
        <w:rPr>
          <w:color w:val="000000" w:themeColor="text1"/>
          <w:szCs w:val="24"/>
        </w:rPr>
        <w:tab/>
      </w:r>
      <w:r w:rsidRPr="00797F4C">
        <w:rPr>
          <w:color w:val="000000" w:themeColor="text1"/>
          <w:szCs w:val="24"/>
        </w:rPr>
        <w:t xml:space="preserve">Формы и методы преподавания истории культуры Китая студентам востоковедам </w:t>
      </w:r>
      <w:r w:rsidR="00866A8A">
        <w:rPr>
          <w:color w:val="000000" w:themeColor="text1"/>
          <w:szCs w:val="24"/>
        </w:rPr>
        <w:t>/</w:t>
      </w:r>
      <w:r w:rsidRPr="00797F4C">
        <w:rPr>
          <w:color w:val="000000" w:themeColor="text1"/>
          <w:szCs w:val="24"/>
        </w:rPr>
        <w:tab/>
      </w:r>
      <w:r w:rsidRPr="00797F4C">
        <w:rPr>
          <w:color w:val="000000" w:themeColor="text1"/>
          <w:szCs w:val="24"/>
        </w:rPr>
        <w:tab/>
        <w:t xml:space="preserve">«Кыргызстан-Китай: история и современность»: сб. материалов </w:t>
      </w:r>
      <w:proofErr w:type="spellStart"/>
      <w:r w:rsidRPr="00797F4C">
        <w:rPr>
          <w:color w:val="000000" w:themeColor="text1"/>
          <w:szCs w:val="24"/>
        </w:rPr>
        <w:t>межвуз</w:t>
      </w:r>
      <w:proofErr w:type="spellEnd"/>
      <w:r w:rsidRPr="00797F4C">
        <w:rPr>
          <w:color w:val="000000" w:themeColor="text1"/>
          <w:szCs w:val="24"/>
        </w:rPr>
        <w:t>. научно-</w:t>
      </w:r>
      <w:proofErr w:type="spellStart"/>
      <w:r w:rsidRPr="00797F4C">
        <w:rPr>
          <w:color w:val="000000" w:themeColor="text1"/>
          <w:szCs w:val="24"/>
        </w:rPr>
        <w:t>практ</w:t>
      </w:r>
      <w:proofErr w:type="spellEnd"/>
      <w:r w:rsidRPr="00797F4C">
        <w:rPr>
          <w:color w:val="000000" w:themeColor="text1"/>
          <w:szCs w:val="24"/>
        </w:rPr>
        <w:t xml:space="preserve">. </w:t>
      </w:r>
      <w:proofErr w:type="spellStart"/>
      <w:r w:rsidRPr="00797F4C">
        <w:rPr>
          <w:color w:val="000000" w:themeColor="text1"/>
          <w:szCs w:val="24"/>
        </w:rPr>
        <w:t>конф</w:t>
      </w:r>
      <w:proofErr w:type="spellEnd"/>
      <w:r w:rsidRPr="00797F4C">
        <w:rPr>
          <w:color w:val="000000" w:themeColor="text1"/>
          <w:szCs w:val="24"/>
        </w:rPr>
        <w:t xml:space="preserve">., </w:t>
      </w:r>
      <w:r>
        <w:rPr>
          <w:color w:val="000000" w:themeColor="text1"/>
          <w:szCs w:val="24"/>
        </w:rPr>
        <w:t xml:space="preserve"> </w:t>
      </w:r>
      <w:r w:rsidRPr="00797F4C">
        <w:rPr>
          <w:color w:val="000000" w:themeColor="text1"/>
          <w:szCs w:val="24"/>
        </w:rPr>
        <w:t xml:space="preserve">25декабря 2019г. -  Бишкек: Изд-во КРСУ,2020. С.77-88.       </w:t>
      </w:r>
    </w:p>
    <w:p w:rsidR="00267593" w:rsidRPr="00267593" w:rsidRDefault="00866A8A" w:rsidP="00866A8A">
      <w:pPr>
        <w:tabs>
          <w:tab w:val="left" w:pos="539"/>
          <w:tab w:val="left" w:pos="9428"/>
        </w:tabs>
        <w:spacing w:line="319" w:lineRule="auto"/>
        <w:ind w:right="193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3.  </w:t>
      </w:r>
      <w:r w:rsidRPr="00866A8A">
        <w:rPr>
          <w:color w:val="000000" w:themeColor="text1"/>
          <w:szCs w:val="24"/>
        </w:rPr>
        <w:t>Михаил Николаевич Большаков: жизненный путь и вклад в организацию</w:t>
      </w:r>
      <w:r>
        <w:rPr>
          <w:color w:val="000000" w:themeColor="text1"/>
          <w:szCs w:val="24"/>
        </w:rPr>
        <w:t xml:space="preserve"> исследований</w:t>
      </w:r>
      <w:bookmarkStart w:id="0" w:name="_GoBack"/>
      <w:bookmarkEnd w:id="0"/>
      <w:r w:rsidRPr="00866A8A">
        <w:rPr>
          <w:color w:val="000000" w:themeColor="text1"/>
          <w:szCs w:val="24"/>
        </w:rPr>
        <w:t xml:space="preserve"> водных ресурсов </w:t>
      </w:r>
      <w:r w:rsidRPr="00866A8A">
        <w:rPr>
          <w:color w:val="000000" w:themeColor="text1"/>
          <w:szCs w:val="24"/>
        </w:rPr>
        <w:t>Кыргызстана</w:t>
      </w:r>
      <w:r>
        <w:rPr>
          <w:color w:val="000000" w:themeColor="text1"/>
          <w:szCs w:val="24"/>
        </w:rPr>
        <w:t>//</w:t>
      </w:r>
      <w:r w:rsidRPr="00866A8A">
        <w:rPr>
          <w:color w:val="000000" w:themeColor="text1"/>
          <w:szCs w:val="24"/>
        </w:rPr>
        <w:t>Вестник КРСУ.2021.Том21,№10.-С.60-68.DOI: 10.36979 РИНЦ.</w:t>
      </w:r>
    </w:p>
    <w:p w:rsidR="00337578" w:rsidRPr="00337578" w:rsidRDefault="00337578" w:rsidP="00866A8A">
      <w:pPr>
        <w:pStyle w:val="a6"/>
        <w:numPr>
          <w:ilvl w:val="0"/>
          <w:numId w:val="6"/>
        </w:numPr>
        <w:rPr>
          <w:color w:val="000000" w:themeColor="text1"/>
          <w:szCs w:val="24"/>
        </w:rPr>
      </w:pPr>
      <w:r w:rsidRPr="00337578">
        <w:rPr>
          <w:color w:val="000000" w:themeColor="text1"/>
          <w:szCs w:val="24"/>
        </w:rPr>
        <w:t xml:space="preserve">Исследование </w:t>
      </w:r>
      <w:r>
        <w:rPr>
          <w:color w:val="000000" w:themeColor="text1"/>
          <w:szCs w:val="24"/>
        </w:rPr>
        <w:t>водных ресурсов Тянь-Шаня в тру</w:t>
      </w:r>
      <w:r w:rsidRPr="00337578">
        <w:rPr>
          <w:color w:val="000000" w:themeColor="text1"/>
          <w:szCs w:val="24"/>
        </w:rPr>
        <w:t xml:space="preserve">дах </w:t>
      </w:r>
      <w:proofErr w:type="spellStart"/>
      <w:r w:rsidRPr="00337578">
        <w:rPr>
          <w:color w:val="000000" w:themeColor="text1"/>
          <w:szCs w:val="24"/>
        </w:rPr>
        <w:t>М.Н.Большакова</w:t>
      </w:r>
      <w:proofErr w:type="spellEnd"/>
      <w:r w:rsidRPr="00337578">
        <w:rPr>
          <w:color w:val="000000" w:themeColor="text1"/>
          <w:szCs w:val="24"/>
        </w:rPr>
        <w:t>//</w:t>
      </w:r>
      <w:r w:rsidRPr="00337578">
        <w:t xml:space="preserve"> </w:t>
      </w:r>
      <w:r w:rsidRPr="00337578">
        <w:rPr>
          <w:color w:val="000000" w:themeColor="text1"/>
          <w:szCs w:val="24"/>
        </w:rPr>
        <w:t>Вестник КРСУ.2021.Том21,№10.-С.69-74.</w:t>
      </w:r>
      <w:r w:rsidRPr="00337578">
        <w:t xml:space="preserve"> </w:t>
      </w:r>
      <w:r w:rsidRPr="00337578">
        <w:rPr>
          <w:color w:val="000000" w:themeColor="text1"/>
          <w:szCs w:val="24"/>
        </w:rPr>
        <w:t>DOI: 10.36979 РИНЦ</w:t>
      </w:r>
    </w:p>
    <w:p w:rsidR="00337578" w:rsidRPr="00337578" w:rsidRDefault="00337578" w:rsidP="00337578">
      <w:pPr>
        <w:pStyle w:val="a6"/>
        <w:tabs>
          <w:tab w:val="left" w:pos="539"/>
          <w:tab w:val="left" w:pos="9428"/>
        </w:tabs>
        <w:spacing w:before="83" w:line="319" w:lineRule="auto"/>
        <w:ind w:left="427" w:right="193" w:firstLine="0"/>
        <w:rPr>
          <w:color w:val="000000" w:themeColor="text1"/>
          <w:szCs w:val="24"/>
        </w:rPr>
      </w:pPr>
    </w:p>
    <w:p w:rsidR="00337578" w:rsidRPr="00337578" w:rsidRDefault="00337578" w:rsidP="00337578">
      <w:pPr>
        <w:pStyle w:val="a6"/>
        <w:tabs>
          <w:tab w:val="left" w:pos="539"/>
          <w:tab w:val="left" w:pos="9428"/>
        </w:tabs>
        <w:spacing w:before="83" w:line="319" w:lineRule="auto"/>
        <w:ind w:left="427" w:right="193" w:firstLine="0"/>
        <w:rPr>
          <w:color w:val="000000" w:themeColor="text1"/>
          <w:szCs w:val="24"/>
        </w:rPr>
      </w:pPr>
      <w:r w:rsidRPr="00337578">
        <w:rPr>
          <w:color w:val="000000" w:themeColor="text1"/>
          <w:szCs w:val="24"/>
        </w:rPr>
        <w:tab/>
      </w:r>
      <w:r w:rsidRPr="00337578">
        <w:rPr>
          <w:color w:val="000000" w:themeColor="text1"/>
          <w:szCs w:val="24"/>
        </w:rPr>
        <w:tab/>
      </w:r>
      <w:r w:rsidRPr="00337578">
        <w:rPr>
          <w:color w:val="000000" w:themeColor="text1"/>
          <w:szCs w:val="24"/>
        </w:rPr>
        <w:tab/>
      </w:r>
    </w:p>
    <w:p w:rsidR="007427B4" w:rsidRDefault="005773DE">
      <w:pPr>
        <w:pStyle w:val="a6"/>
        <w:tabs>
          <w:tab w:val="left" w:pos="539"/>
          <w:tab w:val="left" w:pos="9428"/>
        </w:tabs>
        <w:spacing w:before="83" w:line="319" w:lineRule="auto"/>
        <w:ind w:left="204" w:right="193" w:firstLine="0"/>
      </w:pPr>
      <w:r>
        <w:t xml:space="preserve">Дата </w:t>
      </w:r>
      <w:r w:rsidR="00F43051">
        <w:t>заполнения 17</w:t>
      </w:r>
      <w:r>
        <w:t>.01.2023</w:t>
      </w:r>
    </w:p>
    <w:sectPr w:rsidR="007427B4">
      <w:pgSz w:w="11910" w:h="16840"/>
      <w:pgMar w:top="780" w:right="120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48" w:rsidRDefault="00E17948">
      <w:r>
        <w:separator/>
      </w:r>
    </w:p>
  </w:endnote>
  <w:endnote w:type="continuationSeparator" w:id="0">
    <w:p w:rsidR="00E17948" w:rsidRDefault="00E1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48" w:rsidRDefault="00E17948">
      <w:r>
        <w:separator/>
      </w:r>
    </w:p>
  </w:footnote>
  <w:footnote w:type="continuationSeparator" w:id="0">
    <w:p w:rsidR="00E17948" w:rsidRDefault="00E17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9A068E"/>
    <w:multiLevelType w:val="singleLevel"/>
    <w:tmpl w:val="8F9A068E"/>
    <w:lvl w:ilvl="0">
      <w:start w:val="1"/>
      <w:numFmt w:val="decimal"/>
      <w:suff w:val="space"/>
      <w:lvlText w:val="%1."/>
      <w:lvlJc w:val="left"/>
    </w:lvl>
  </w:abstractNum>
  <w:abstractNum w:abstractNumId="1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156" w:hanging="16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136" w:hanging="167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12" w:hanging="1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9" w:hanging="1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5" w:hanging="1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1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8" w:hanging="1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1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1" w:hanging="1676"/>
      </w:pPr>
      <w:rPr>
        <w:rFonts w:hint="default"/>
        <w:lang w:val="ru-RU" w:eastAsia="en-US" w:bidi="ar-SA"/>
      </w:rPr>
    </w:lvl>
  </w:abstractNum>
  <w:abstractNum w:abstractNumId="2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389" w:hanging="2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334" w:hanging="23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88" w:hanging="2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2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7" w:hanging="2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2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6" w:hanging="2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2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5" w:hanging="234"/>
      </w:pPr>
      <w:rPr>
        <w:rFonts w:hint="default"/>
        <w:lang w:val="ru-RU" w:eastAsia="en-US" w:bidi="ar-SA"/>
      </w:rPr>
    </w:lvl>
  </w:abstractNum>
  <w:abstractNum w:abstractNumId="3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495" w:hanging="579"/>
      </w:pPr>
      <w:rPr>
        <w:rFonts w:ascii="Times New Roman" w:eastAsia="Times New Roman" w:hAnsi="Times New Roman" w:cs="Times New Roman" w:hint="default"/>
        <w:w w:val="100"/>
        <w:sz w:val="22"/>
        <w:szCs w:val="22"/>
        <w:u w:val="none"/>
        <w:lang w:val="ru-RU" w:eastAsia="en-US" w:bidi="ar-SA"/>
      </w:rPr>
    </w:lvl>
    <w:lvl w:ilvl="1">
      <w:numFmt w:val="bullet"/>
      <w:lvlText w:val="•"/>
      <w:lvlJc w:val="left"/>
      <w:pPr>
        <w:ind w:left="4142" w:hanging="57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784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27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9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2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4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9" w:hanging="579"/>
      </w:pPr>
      <w:rPr>
        <w:rFonts w:hint="default"/>
        <w:lang w:val="ru-RU" w:eastAsia="en-US" w:bidi="ar-SA"/>
      </w:rPr>
    </w:lvl>
  </w:abstractNum>
  <w:abstractNum w:abstractNumId="4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396" w:hanging="241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0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458" w:hanging="2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16" w:hanging="2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4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2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1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9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7" w:hanging="221"/>
      </w:pPr>
      <w:rPr>
        <w:rFonts w:hint="default"/>
        <w:lang w:val="ru-RU" w:eastAsia="en-US" w:bidi="ar-SA"/>
      </w:rPr>
    </w:lvl>
  </w:abstractNum>
  <w:abstractNum w:abstractNumId="5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427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370" w:hanging="22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20" w:hanging="2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2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1" w:hanging="2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2" w:hanging="2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2" w:hanging="2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2" w:hanging="2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3" w:hanging="22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27B4"/>
    <w:rsid w:val="001F772F"/>
    <w:rsid w:val="00267593"/>
    <w:rsid w:val="00337578"/>
    <w:rsid w:val="003646D1"/>
    <w:rsid w:val="00431106"/>
    <w:rsid w:val="004A37C0"/>
    <w:rsid w:val="004E6934"/>
    <w:rsid w:val="005773DE"/>
    <w:rsid w:val="007427B4"/>
    <w:rsid w:val="00797F4C"/>
    <w:rsid w:val="00866A8A"/>
    <w:rsid w:val="008E556C"/>
    <w:rsid w:val="00934299"/>
    <w:rsid w:val="00AC4840"/>
    <w:rsid w:val="00E17948"/>
    <w:rsid w:val="00F34A28"/>
    <w:rsid w:val="00F43051"/>
    <w:rsid w:val="00F57DB8"/>
    <w:rsid w:val="00F86EB9"/>
    <w:rsid w:val="00F9675B"/>
    <w:rsid w:val="00FD6486"/>
    <w:rsid w:val="00FF2FA5"/>
    <w:rsid w:val="563E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1"/>
      <w:ind w:left="3785"/>
    </w:pPr>
    <w:rPr>
      <w:b/>
      <w:bCs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ind w:left="3495" w:hanging="579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rsid w:val="001F77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772F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1"/>
      <w:ind w:left="3785"/>
    </w:pPr>
    <w:rPr>
      <w:b/>
      <w:bCs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ind w:left="3495" w:hanging="579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rsid w:val="001F77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772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adminRDP</dc:creator>
  <cp:lastModifiedBy>Link</cp:lastModifiedBy>
  <cp:revision>14</cp:revision>
  <dcterms:created xsi:type="dcterms:W3CDTF">2023-01-13T17:30:00Z</dcterms:created>
  <dcterms:modified xsi:type="dcterms:W3CDTF">2023-01-24T13:59:00Z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  <property fmtid="{D5CDD505-2E9C-101B-9397-08002B2CF9AE}" pid="5" name="KSOProductBuildVer">
    <vt:lpwstr>1049-11.2.0.11388</vt:lpwstr>
  </property>
  <property fmtid="{D5CDD505-2E9C-101B-9397-08002B2CF9AE}" pid="6" name="ICV">
    <vt:lpwstr>5DECA3A768574BA2B229ED2E04E2F6DD</vt:lpwstr>
  </property>
</Properties>
</file>